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06A0" w14:textId="22DB957A" w:rsidR="00E3023E" w:rsidRDefault="00E15635">
      <w:pPr>
        <w:rPr>
          <w:sz w:val="20"/>
          <w:szCs w:val="20"/>
        </w:rPr>
      </w:pPr>
      <w:r>
        <w:rPr>
          <w:color w:val="70AD47" w:themeColor="accent6"/>
          <w:sz w:val="72"/>
          <w:szCs w:val="72"/>
        </w:rPr>
        <w:t xml:space="preserve">              </w:t>
      </w:r>
      <w:r w:rsidR="00974673">
        <w:rPr>
          <w:color w:val="70AD47" w:themeColor="accent6"/>
          <w:sz w:val="72"/>
          <w:szCs w:val="72"/>
        </w:rPr>
        <w:t xml:space="preserve">  </w:t>
      </w:r>
      <w:r w:rsidR="00AF4373" w:rsidRPr="00AF4373">
        <w:rPr>
          <w:color w:val="70AD47" w:themeColor="accent6"/>
          <w:sz w:val="72"/>
          <w:szCs w:val="72"/>
        </w:rPr>
        <w:t>G</w:t>
      </w:r>
      <w:r w:rsidR="00E3023E" w:rsidRPr="00AF4373">
        <w:rPr>
          <w:sz w:val="36"/>
          <w:szCs w:val="36"/>
        </w:rPr>
        <w:t>nephoek</w:t>
      </w:r>
      <w:r w:rsidR="00E3023E" w:rsidRPr="009465FF">
        <w:rPr>
          <w:i/>
          <w:iCs/>
          <w:color w:val="0070C0"/>
          <w:sz w:val="72"/>
          <w:szCs w:val="72"/>
        </w:rPr>
        <w:t>B</w:t>
      </w:r>
      <w:r w:rsidR="00E3023E" w:rsidRPr="00AF4373">
        <w:rPr>
          <w:sz w:val="36"/>
          <w:szCs w:val="36"/>
        </w:rPr>
        <w:t xml:space="preserve">eraad     </w:t>
      </w:r>
      <w:r w:rsidR="00E3023E" w:rsidRPr="00AF4373">
        <w:rPr>
          <w:sz w:val="72"/>
          <w:szCs w:val="72"/>
        </w:rPr>
        <w:t xml:space="preserve">                                                                     </w:t>
      </w:r>
      <w:r w:rsidR="00E3023E">
        <w:rPr>
          <w:sz w:val="20"/>
          <w:szCs w:val="20"/>
        </w:rPr>
        <w:t xml:space="preserve">overlegorgaan allerlei inwonersorganisaties en inwoners betrokken bij de ontwikkelingen Gnephoek </w:t>
      </w:r>
    </w:p>
    <w:p w14:paraId="6CFD1A23" w14:textId="77777777" w:rsidR="00EE7C63" w:rsidRDefault="00EE7C63"/>
    <w:p w14:paraId="14062C48" w14:textId="6939E46D" w:rsidR="00E3023E" w:rsidRDefault="00E3023E">
      <w:r>
        <w:t xml:space="preserve">Alphen aan den Rijn, </w:t>
      </w:r>
      <w:r w:rsidR="00BF1C22">
        <w:t>24</w:t>
      </w:r>
      <w:r>
        <w:t xml:space="preserve"> oktober 2023 </w:t>
      </w:r>
    </w:p>
    <w:p w14:paraId="6B8DAF60" w14:textId="77777777" w:rsidR="00B973F7" w:rsidRDefault="00B973F7"/>
    <w:p w14:paraId="53D69315" w14:textId="2272B63D" w:rsidR="00E3023E" w:rsidRDefault="00E3023E">
      <w:r>
        <w:t>Mevrouw drs.ir. A.L. Koning</w:t>
      </w:r>
    </w:p>
    <w:p w14:paraId="6DA677A0" w14:textId="43862321" w:rsidR="00E3023E" w:rsidRDefault="00E3023E">
      <w:r>
        <w:t>Postbus 90602</w:t>
      </w:r>
    </w:p>
    <w:p w14:paraId="3EBFA73F" w14:textId="0296331C" w:rsidR="00E3023E" w:rsidRPr="00E3023E" w:rsidRDefault="00E3023E">
      <w:r>
        <w:t>2509 LP Den Haag</w:t>
      </w:r>
    </w:p>
    <w:p w14:paraId="5B8A405D" w14:textId="61D4262C" w:rsidR="00E3023E" w:rsidRDefault="00E3023E">
      <w:r>
        <w:rPr>
          <w:noProof/>
        </w:rPr>
        <mc:AlternateContent>
          <mc:Choice Requires="wps">
            <w:drawing>
              <wp:anchor distT="0" distB="0" distL="114300" distR="114300" simplePos="0" relativeHeight="251659264" behindDoc="0" locked="0" layoutInCell="1" allowOverlap="1" wp14:anchorId="4265707B" wp14:editId="4898E617">
                <wp:simplePos x="0" y="0"/>
                <wp:positionH relativeFrom="column">
                  <wp:posOffset>0</wp:posOffset>
                </wp:positionH>
                <wp:positionV relativeFrom="paragraph">
                  <wp:posOffset>0</wp:posOffset>
                </wp:positionV>
                <wp:extent cx="1828800" cy="1828800"/>
                <wp:effectExtent l="0" t="0" r="0" b="0"/>
                <wp:wrapNone/>
                <wp:docPr id="115398272"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AC28E1" w14:textId="146F4B5D" w:rsidR="00E3023E" w:rsidRPr="00E3023E" w:rsidRDefault="00E3023E" w:rsidP="00E302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65707B"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72AC28E1" w14:textId="146F4B5D" w:rsidR="00E3023E" w:rsidRPr="00E3023E" w:rsidRDefault="00E3023E" w:rsidP="00E302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p>
    <w:p w14:paraId="5765D305" w14:textId="4CBC1704" w:rsidR="00E3023E" w:rsidRDefault="00E3023E">
      <w:r>
        <w:t>In afschrift aan: leden Gedeputeerde Staten van Zuid-Holland</w:t>
      </w:r>
    </w:p>
    <w:p w14:paraId="305B5EB6" w14:textId="77777777" w:rsidR="00E3023E" w:rsidRDefault="00E3023E">
      <w:r>
        <w:t xml:space="preserve">                            leden Provinciale Staten van Zuid-Holland</w:t>
      </w:r>
    </w:p>
    <w:p w14:paraId="294371EC" w14:textId="7CF5FD3A" w:rsidR="00E3023E" w:rsidRDefault="00E3023E">
      <w:r>
        <w:t>In c.c. aan: College van B.</w:t>
      </w:r>
      <w:r w:rsidR="00A57C39">
        <w:t xml:space="preserve"> </w:t>
      </w:r>
      <w:r>
        <w:t xml:space="preserve">en W. en gemeenteraad gemeente Alphen aan den Rijn </w:t>
      </w:r>
    </w:p>
    <w:p w14:paraId="739C0F22" w14:textId="77777777" w:rsidR="00E3023E" w:rsidRDefault="00E3023E"/>
    <w:p w14:paraId="4B2AD793" w14:textId="2F8E3C03" w:rsidR="00E3023E" w:rsidRDefault="00E3023E">
      <w:r>
        <w:t xml:space="preserve">Onderwerp: Contourenplan Gnephoek </w:t>
      </w:r>
      <w:r w:rsidR="006F3528">
        <w:t>gemeente Alphen aan den Rijn</w:t>
      </w:r>
    </w:p>
    <w:p w14:paraId="05DE8D48" w14:textId="77777777" w:rsidR="006F3528" w:rsidRDefault="006F3528"/>
    <w:p w14:paraId="0DC622DF" w14:textId="6A2B1A5A" w:rsidR="006F3528" w:rsidRDefault="006F3528">
      <w:r>
        <w:t>Geachte mevrouw Koning,</w:t>
      </w:r>
    </w:p>
    <w:p w14:paraId="75494E96" w14:textId="3A58715E" w:rsidR="006F3528" w:rsidRDefault="00A57C39">
      <w:r>
        <w:t>Geachte leden van Gedeputeerde Staten van Zuid-Holland,</w:t>
      </w:r>
    </w:p>
    <w:p w14:paraId="5EB4D7AC" w14:textId="232FFEE7" w:rsidR="00A57C39" w:rsidRDefault="00A57C39">
      <w:r>
        <w:t>Geachte leden van Provinciale Staten van Zuid-Holland,</w:t>
      </w:r>
    </w:p>
    <w:p w14:paraId="73736212" w14:textId="77777777" w:rsidR="00C744FB" w:rsidRDefault="00C744FB"/>
    <w:p w14:paraId="69EEC9E8" w14:textId="7832391E" w:rsidR="00C744FB" w:rsidRDefault="00C744FB">
      <w:r w:rsidRPr="00C744FB">
        <w:t xml:space="preserve">Hierbij </w:t>
      </w:r>
      <w:r>
        <w:t>vragen wij uw speciale aandacht voor het Contourenplan Gnephoek, zoals dat op 12 oktober jl. is goedgekeurd door de gemeenteraad van Alphen aan den Rijn. Als GnephoekBeraad, overlegorgaa</w:t>
      </w:r>
      <w:r w:rsidR="005201B0">
        <w:t xml:space="preserve">  </w:t>
      </w:r>
      <w:r>
        <w:t>n van allerlei inwonersorganisaties en inwoners</w:t>
      </w:r>
      <w:r w:rsidR="00B973F7">
        <w:t xml:space="preserve"> in de omgeving van de G</w:t>
      </w:r>
      <w:r w:rsidR="00224212">
        <w:t>n</w:t>
      </w:r>
      <w:r w:rsidR="00B973F7">
        <w:t>ephoek</w:t>
      </w:r>
      <w:r>
        <w:t xml:space="preserve">, betrokken bij de ontwikkelingen van de Gnephoek, zijn wij </w:t>
      </w:r>
      <w:r w:rsidR="00EE7C63">
        <w:t xml:space="preserve">bijzonder </w:t>
      </w:r>
      <w:r>
        <w:t xml:space="preserve">verontrust over het genoemde plan dat onomkeerbare  gevolgen kan hebben voor de Gnephoek en de directe en indirecte omgeving. </w:t>
      </w:r>
      <w:r w:rsidR="00F47EDF">
        <w:t xml:space="preserve"> </w:t>
      </w:r>
      <w:r>
        <w:t>Onze ernstige zorgen hierover treft u hieronder aan.</w:t>
      </w:r>
    </w:p>
    <w:p w14:paraId="52ADD2FF" w14:textId="3A946029" w:rsidR="00D53D3C" w:rsidRPr="00877E1C" w:rsidRDefault="00B91633">
      <w:r w:rsidRPr="00C744FB">
        <w:rPr>
          <w:b/>
          <w:bCs/>
        </w:rPr>
        <w:t>Financiële</w:t>
      </w:r>
      <w:r w:rsidR="00A57C39" w:rsidRPr="00C744FB">
        <w:rPr>
          <w:b/>
          <w:bCs/>
        </w:rPr>
        <w:t xml:space="preserve"> risico</w:t>
      </w:r>
      <w:r w:rsidR="00C744FB">
        <w:rPr>
          <w:b/>
          <w:bCs/>
        </w:rPr>
        <w:t>’</w:t>
      </w:r>
      <w:r w:rsidR="00A57C39" w:rsidRPr="00C744FB">
        <w:rPr>
          <w:b/>
          <w:bCs/>
        </w:rPr>
        <w:t>s</w:t>
      </w:r>
      <w:r w:rsidR="00C744FB">
        <w:rPr>
          <w:b/>
          <w:bCs/>
        </w:rPr>
        <w:t xml:space="preserve">                                                                                                                                               </w:t>
      </w:r>
      <w:r w:rsidR="009465FF">
        <w:rPr>
          <w:b/>
          <w:bCs/>
        </w:rPr>
        <w:t xml:space="preserve">   </w:t>
      </w:r>
      <w:r w:rsidR="00C744FB">
        <w:t xml:space="preserve"> De plannen voor de Gnephoek, zoals </w:t>
      </w:r>
      <w:r w:rsidR="00B973F7">
        <w:t>n</w:t>
      </w:r>
      <w:r w:rsidR="00C744FB">
        <w:t xml:space="preserve">eergelegd in het Contourenplan dat de basis moet gaan vormen voor het z.g. Masterplan Gnephoek, zijn dermate ambitieus en soms onbewust vergaand dat het niet anders kan </w:t>
      </w:r>
      <w:r w:rsidR="00EE7C63">
        <w:t xml:space="preserve">dan </w:t>
      </w:r>
      <w:r w:rsidR="00C744FB">
        <w:t xml:space="preserve">dat er enorme financiële risico’s mee gemoeid zijn. </w:t>
      </w:r>
      <w:r w:rsidR="00D53D3C">
        <w:t xml:space="preserve">Het genoemde tekort van              50 miljoen euro </w:t>
      </w:r>
      <w:r w:rsidR="00EE7C63">
        <w:t xml:space="preserve">(in andere bronnen wordt gesproken over 67 miljoen euro) </w:t>
      </w:r>
      <w:r w:rsidR="00D53D3C">
        <w:t xml:space="preserve">staat in geen verhouding tot de daadwerkelijke kosten van de plannen, omdat nauwelijks rekening is gehouden met de </w:t>
      </w:r>
      <w:r w:rsidR="00AF4373">
        <w:t xml:space="preserve">noodzakelijke </w:t>
      </w:r>
      <w:r w:rsidR="00D53D3C">
        <w:t xml:space="preserve">aanpassingen van de woningen, de infrastructuur, het openbaar vervoer, de vereiste zorgvoorzieningen in het gebied en de benodigde investeringen in de natuur. Zelfs een bijdrage uit de Rijksmiddelen voor de woningbouw zal door de vereiste cofinanciering geen soelaas bieden bij een </w:t>
      </w:r>
      <w:r w:rsidR="00D53D3C">
        <w:lastRenderedPageBreak/>
        <w:t xml:space="preserve">verantwoorde financiering van woningbouw in de </w:t>
      </w:r>
      <w:r w:rsidR="00D53D3C" w:rsidRPr="00877E1C">
        <w:t xml:space="preserve">Gnephoek. </w:t>
      </w:r>
      <w:r w:rsidR="00AF4373" w:rsidRPr="00877E1C">
        <w:t xml:space="preserve">Deze factor </w:t>
      </w:r>
      <w:r w:rsidR="00224212" w:rsidRPr="00877E1C">
        <w:t>legt</w:t>
      </w:r>
      <w:r w:rsidR="00AF4373" w:rsidRPr="00877E1C">
        <w:t xml:space="preserve"> een grote claim op de kwaliteit en effectiviteit van de plannen.</w:t>
      </w:r>
    </w:p>
    <w:p w14:paraId="229418AF" w14:textId="1F3103F4" w:rsidR="00715793" w:rsidRPr="00F47EDF" w:rsidRDefault="00715793">
      <w:r w:rsidRPr="00F47EDF">
        <w:rPr>
          <w:b/>
          <w:bCs/>
        </w:rPr>
        <w:t xml:space="preserve">Bouwtechnische voorwaarden in relatie tot kwalitatieve realisering                                                                      </w:t>
      </w:r>
      <w:r w:rsidRPr="00F47EDF">
        <w:t>De technische</w:t>
      </w:r>
      <w:r w:rsidRPr="00F47EDF">
        <w:rPr>
          <w:b/>
          <w:bCs/>
        </w:rPr>
        <w:t xml:space="preserve"> </w:t>
      </w:r>
      <w:r w:rsidRPr="00F47EDF">
        <w:t xml:space="preserve">haalbaarheid vanuit boden en water bezien wordt door het Hoogheemraadschap als realistisch gezien zonder dat het wil uitspreken over de financiële haalbaarheid van het Masterplan. </w:t>
      </w:r>
      <w:r w:rsidR="00877E1C" w:rsidRPr="00F47EDF">
        <w:t xml:space="preserve">Het wil zich ook niet uitspreken over de wenselijkheid van bouwen in de Gnephoek.  </w:t>
      </w:r>
      <w:r w:rsidR="00F47EDF" w:rsidRPr="00F47EDF">
        <w:t>R</w:t>
      </w:r>
      <w:r w:rsidR="00877E1C" w:rsidRPr="00F47EDF">
        <w:t xml:space="preserve">ijksbouwmeester Francesco Veenstra heeft zich expliciet </w:t>
      </w:r>
      <w:r w:rsidR="00F47EDF" w:rsidRPr="00F47EDF">
        <w:t xml:space="preserve">negatief </w:t>
      </w:r>
      <w:r w:rsidR="00877E1C" w:rsidRPr="00F47EDF">
        <w:t>uitgesproken over bouwen in laaggelegen nieuwe wijken in Alphen aan den Rijn. De kosten van verantwoorde bouwtechnische voorwaarden ze</w:t>
      </w:r>
      <w:r w:rsidR="00F47EDF" w:rsidRPr="00F47EDF">
        <w:t>tt</w:t>
      </w:r>
      <w:r w:rsidR="00877E1C" w:rsidRPr="00F47EDF">
        <w:t xml:space="preserve">en een kwalitatieve realisering </w:t>
      </w:r>
      <w:r w:rsidR="00F47EDF" w:rsidRPr="00F47EDF">
        <w:t xml:space="preserve">van de uitvoering van de plannen </w:t>
      </w:r>
      <w:r w:rsidR="00877E1C" w:rsidRPr="00F47EDF">
        <w:t xml:space="preserve">onder grote druk.     </w:t>
      </w:r>
    </w:p>
    <w:p w14:paraId="1E12ECF3" w14:textId="1D52D3EA" w:rsidR="00A57C39" w:rsidRPr="00D53D3C" w:rsidRDefault="00A57C39">
      <w:r w:rsidRPr="00D53D3C">
        <w:rPr>
          <w:b/>
          <w:bCs/>
        </w:rPr>
        <w:t>Infra en kostenafwenteling woningbouw</w:t>
      </w:r>
      <w:r w:rsidR="00D53D3C">
        <w:rPr>
          <w:b/>
          <w:bCs/>
        </w:rPr>
        <w:t xml:space="preserve">  </w:t>
      </w:r>
      <w:r w:rsidR="004E0937">
        <w:rPr>
          <w:b/>
          <w:bCs/>
        </w:rPr>
        <w:t xml:space="preserve">                                                                                                        </w:t>
      </w:r>
      <w:r w:rsidR="00D53D3C">
        <w:t xml:space="preserve">De ligging van de polder Gnephoek maakt allerlei aanpassingen aan de infrastructuur noodzakelijk, omdat er aan de noord- en de oostkant geen adequate aansluiting is op de huidige infrastructuur. </w:t>
      </w:r>
      <w:r w:rsidR="00AF4373">
        <w:t xml:space="preserve"> </w:t>
      </w:r>
      <w:r w:rsidR="00D53D3C">
        <w:t xml:space="preserve">Een aquaduct, een extra brug en andere voorzieningen vragen daardoor om een </w:t>
      </w:r>
      <w:r w:rsidR="00EE7C63">
        <w:t>in verhouding dis</w:t>
      </w:r>
      <w:r w:rsidR="00D53D3C">
        <w:t xml:space="preserve">proportionele investering </w:t>
      </w:r>
      <w:r w:rsidR="009465FF">
        <w:t xml:space="preserve">te doen </w:t>
      </w:r>
      <w:r w:rsidR="00D53D3C">
        <w:t xml:space="preserve">die ten laste komt </w:t>
      </w:r>
      <w:r w:rsidR="00AF4373">
        <w:t xml:space="preserve">van </w:t>
      </w:r>
      <w:r w:rsidR="00D53D3C">
        <w:t xml:space="preserve">het gehele plan. Woningbouw in de Gnephoek betekent daarnaast </w:t>
      </w:r>
      <w:r w:rsidR="00AF4373">
        <w:t>e</w:t>
      </w:r>
      <w:r w:rsidR="00D53D3C">
        <w:t xml:space="preserve">en extra belasting </w:t>
      </w:r>
      <w:r w:rsidR="00AF4373">
        <w:t>voor</w:t>
      </w:r>
      <w:r w:rsidR="00D53D3C">
        <w:t xml:space="preserve"> de infrastructuur van Koudekerk aan den Rijn, </w:t>
      </w:r>
      <w:r w:rsidR="00DA41AA">
        <w:t>Hazerswoude-Rijndijk (met een toekomstig station dat ook gebruikt zal worden door bewoners van de Gnephoek) en Woubrugge. Verder</w:t>
      </w:r>
      <w:r w:rsidR="00224212">
        <w:t>e</w:t>
      </w:r>
      <w:r w:rsidR="00DA41AA">
        <w:t xml:space="preserve"> verkeersbelasting zal optreden op de N11</w:t>
      </w:r>
      <w:r w:rsidR="00B267BF">
        <w:t xml:space="preserve">, </w:t>
      </w:r>
      <w:r w:rsidR="00DA41AA">
        <w:t xml:space="preserve"> N20</w:t>
      </w:r>
      <w:r w:rsidR="00EE7C63">
        <w:t>7</w:t>
      </w:r>
      <w:r w:rsidR="00B267BF">
        <w:t xml:space="preserve">, N209 en de N446. De z.g. Grote Bypass komt voor in een tekening in het Contourenplan, waardoor bij realisering nog een versterking van de belasting zal gaan optreden.  </w:t>
      </w:r>
      <w:r w:rsidR="0024162E">
        <w:t xml:space="preserve">Een dergelijke </w:t>
      </w:r>
      <w:r w:rsidR="00204F3D">
        <w:t xml:space="preserve">noordelijke </w:t>
      </w:r>
      <w:r w:rsidR="0024162E">
        <w:t>ontsluiting zou de kosten nog meer onevenredig doen stijgen.</w:t>
      </w:r>
      <w:r w:rsidR="00D53D3C">
        <w:t xml:space="preserve"> </w:t>
      </w:r>
    </w:p>
    <w:p w14:paraId="71C2D26A" w14:textId="426D8292" w:rsidR="00A57C39" w:rsidRPr="00DA41AA" w:rsidRDefault="00DA41AA">
      <w:r>
        <w:rPr>
          <w:b/>
          <w:bCs/>
        </w:rPr>
        <w:t>Aanpassing</w:t>
      </w:r>
      <w:r w:rsidR="00A57C39" w:rsidRPr="00DA41AA">
        <w:rPr>
          <w:b/>
          <w:bCs/>
        </w:rPr>
        <w:t xml:space="preserve"> OV</w:t>
      </w:r>
      <w:r>
        <w:rPr>
          <w:b/>
          <w:bCs/>
        </w:rPr>
        <w:t xml:space="preserve">                                                                                                                                                       </w:t>
      </w:r>
      <w:r>
        <w:t>Bij bebouwing van de Gnephoek lijkt het niet anders dan noodzakelijk dat er voor</w:t>
      </w:r>
      <w:r w:rsidR="00AF4373">
        <w:t xml:space="preserve"> </w:t>
      </w:r>
      <w:r>
        <w:t xml:space="preserve">voldoende </w:t>
      </w:r>
      <w:r w:rsidR="00224212">
        <w:t>H</w:t>
      </w:r>
      <w:r>
        <w:t>OV-</w:t>
      </w:r>
      <w:r w:rsidRPr="00DA41AA">
        <w:t>voorzieningen</w:t>
      </w:r>
      <w:r w:rsidR="00AF4373">
        <w:t xml:space="preserve"> </w:t>
      </w:r>
      <w:r w:rsidRPr="00DA41AA">
        <w:t xml:space="preserve"> wordt gezorgd, </w:t>
      </w:r>
      <w:r>
        <w:t xml:space="preserve">zodat de Gnephoek geen autowijk wordt. Ook is het noodzakelijk dat er voldoende fietspaden worden aangelegd, zodat er </w:t>
      </w:r>
      <w:r w:rsidR="00224212">
        <w:t xml:space="preserve">zo </w:t>
      </w:r>
      <w:r>
        <w:t xml:space="preserve">ook cohesie ontstaat met het centrum en </w:t>
      </w:r>
      <w:r w:rsidRPr="00DA41AA">
        <w:t xml:space="preserve">andere wijken van de gemeente. De huidige plannen voorzien </w:t>
      </w:r>
      <w:r w:rsidR="005201B0">
        <w:t>slechts in beperkte mate</w:t>
      </w:r>
      <w:r w:rsidRPr="00DA41AA">
        <w:t xml:space="preserve"> in dergelijke, noodzakelijke aanpassingen</w:t>
      </w:r>
      <w:r w:rsidR="005201B0">
        <w:t xml:space="preserve"> voor een wijk met 5500 woningen</w:t>
      </w:r>
      <w:r w:rsidRPr="00DA41AA">
        <w:t xml:space="preserve">. </w:t>
      </w:r>
    </w:p>
    <w:p w14:paraId="254F8577" w14:textId="0B45E9B0" w:rsidR="00A57C39" w:rsidRDefault="00A57C39">
      <w:r w:rsidRPr="00DA41AA">
        <w:rPr>
          <w:b/>
          <w:bCs/>
        </w:rPr>
        <w:t>Percentage sociale woningbouw</w:t>
      </w:r>
      <w:r w:rsidR="00DA41AA">
        <w:rPr>
          <w:b/>
          <w:bCs/>
        </w:rPr>
        <w:t xml:space="preserve">   </w:t>
      </w:r>
      <w:r w:rsidR="004E0937">
        <w:rPr>
          <w:b/>
          <w:bCs/>
        </w:rPr>
        <w:t xml:space="preserve">                                                                                                                                    </w:t>
      </w:r>
      <w:r w:rsidR="00DA41AA">
        <w:t>De noodzaak van voldoende nieuwe woningen maakt ook een focus op sociale woningbouw noodzakelijk</w:t>
      </w:r>
      <w:r w:rsidR="004E0937">
        <w:t xml:space="preserve">. </w:t>
      </w:r>
      <w:r w:rsidR="00B267BF">
        <w:t xml:space="preserve">De gemeente Alphen aan den Rijn bezit </w:t>
      </w:r>
      <w:r w:rsidR="00766C08">
        <w:t>(2022)</w:t>
      </w:r>
      <w:r w:rsidR="00B267BF">
        <w:t xml:space="preserve"> 12.724 sociale woningen oftewel 26% van het totale woningenbestand. </w:t>
      </w:r>
      <w:r w:rsidR="00766C08">
        <w:t xml:space="preserve">Het Contourenplan Gnephoek gaat uit van 30% sociale woningbouw. Dit betekent dat de komende decennia de huidige achterstand van de gemeente nauwelijks ingelopen gaat worden. </w:t>
      </w:r>
      <w:r w:rsidR="004E0937">
        <w:t xml:space="preserve">Vanuit uw coalitieakkoord is 40% sociale woningbouw genoemd als voorwaarde voor het ontwikkelen van nieuwbouw. De Gemeenteraad van Alphen aan den Rijn heeft in haar vergadering van 12 oktober jl. een </w:t>
      </w:r>
      <w:r w:rsidR="00FB4F4C">
        <w:t>amendement</w:t>
      </w:r>
      <w:r w:rsidR="004E0937">
        <w:t xml:space="preserve"> </w:t>
      </w:r>
      <w:r w:rsidR="00AF4373">
        <w:t xml:space="preserve">afgewezen </w:t>
      </w:r>
      <w:r w:rsidR="004E0937">
        <w:t>waarin gepleit wordt voor een minimumaantal van 40% sociale woningbouw in de Gnephoek</w:t>
      </w:r>
      <w:r w:rsidR="00AF4373">
        <w:t>.</w:t>
      </w:r>
      <w:r w:rsidR="004E0937">
        <w:t xml:space="preserve"> Dit maakt ons niet optimistisch over het </w:t>
      </w:r>
      <w:r w:rsidR="00FB4F4C">
        <w:t xml:space="preserve">doelgericht </w:t>
      </w:r>
      <w:r w:rsidR="004E0937">
        <w:t>inspelen op de feitelijke vraag op de woningmarkt</w:t>
      </w:r>
      <w:r w:rsidR="00AF4373">
        <w:t>.</w:t>
      </w:r>
      <w:r w:rsidR="00B267BF">
        <w:t xml:space="preserve"> Bij een uitgangspunt van 40% sociale woningbouw zou dat een aantal van 6.800 nog te bouwen woningen</w:t>
      </w:r>
      <w:r w:rsidR="00766C08">
        <w:t xml:space="preserve"> in de sociale sector </w:t>
      </w:r>
      <w:r w:rsidR="00B267BF">
        <w:t xml:space="preserve"> betekenen. </w:t>
      </w:r>
    </w:p>
    <w:p w14:paraId="1CE88FE2" w14:textId="67B25A8E" w:rsidR="005439E4" w:rsidRDefault="00A57C39">
      <w:r w:rsidRPr="004E0937">
        <w:rPr>
          <w:b/>
          <w:bCs/>
        </w:rPr>
        <w:t>Omgevingseffecten</w:t>
      </w:r>
      <w:r w:rsidR="004E0937">
        <w:rPr>
          <w:b/>
          <w:bCs/>
        </w:rPr>
        <w:t xml:space="preserve">                                                                                                                                                                </w:t>
      </w:r>
      <w:r w:rsidR="004E0937">
        <w:t xml:space="preserve">Het bebouwen van de Gnephoek betekent nogal wat voor de omgeving. Dan bedoelen we de eerder geschetste verkeerseffecten, de aantasting van het </w:t>
      </w:r>
      <w:r w:rsidR="005439E4">
        <w:t xml:space="preserve">cultuurhistorisch en </w:t>
      </w:r>
      <w:r w:rsidR="004E0937">
        <w:t>landschappelijk lint Lagewaard-Landlustweg</w:t>
      </w:r>
      <w:r w:rsidR="00B267BF">
        <w:t xml:space="preserve"> door hoge woningen</w:t>
      </w:r>
      <w:r w:rsidR="004E0937">
        <w:t xml:space="preserve">, </w:t>
      </w:r>
      <w:r w:rsidR="005439E4">
        <w:t>het woonklimaa</w:t>
      </w:r>
      <w:r w:rsidR="00B973F7">
        <w:t>t</w:t>
      </w:r>
      <w:r w:rsidR="005439E4">
        <w:t xml:space="preserve"> in de </w:t>
      </w:r>
      <w:r w:rsidR="00B267BF">
        <w:t>buurten rond de Heimanswetering</w:t>
      </w:r>
      <w:r w:rsidR="005439E4">
        <w:t xml:space="preserve">, </w:t>
      </w:r>
      <w:r w:rsidR="004E0937">
        <w:t xml:space="preserve">de </w:t>
      </w:r>
      <w:r w:rsidR="005439E4">
        <w:t>biotoop van de Vrouwgeestmolen, de natuur in de Vrouwgeestpolder en de Lagewaardse polder. Deze effecten betekenen een enorme aantasting van het woon- en leefklimaat door genoemde woningbouwplannen in de Gnephoek.</w:t>
      </w:r>
    </w:p>
    <w:p w14:paraId="4A16B264" w14:textId="77777777" w:rsidR="00B267BF" w:rsidRDefault="00B267BF">
      <w:pPr>
        <w:rPr>
          <w:b/>
          <w:bCs/>
        </w:rPr>
      </w:pPr>
    </w:p>
    <w:p w14:paraId="3EB62E5E" w14:textId="6674FEA8" w:rsidR="00877E1C" w:rsidRPr="00F47EDF" w:rsidRDefault="00A57C39">
      <w:r w:rsidRPr="005439E4">
        <w:rPr>
          <w:b/>
          <w:bCs/>
        </w:rPr>
        <w:t>Versterking natuur</w:t>
      </w:r>
      <w:r w:rsidR="005439E4">
        <w:rPr>
          <w:b/>
          <w:bCs/>
        </w:rPr>
        <w:t xml:space="preserve">                                                                                                                                                          </w:t>
      </w:r>
      <w:r w:rsidR="005439E4" w:rsidRPr="00F47EDF">
        <w:t xml:space="preserve">Het Contourenplan Gnephoek is gepresenteerd als een plan waarvan de natuur voordelen heeft. </w:t>
      </w:r>
      <w:r w:rsidR="00F47EDF" w:rsidRPr="00F47EDF">
        <w:t xml:space="preserve">          </w:t>
      </w:r>
      <w:r w:rsidR="005439E4" w:rsidRPr="00F47EDF">
        <w:t>Wij concluderen dat er weliswaar positieve elementen in het plan voorkomen, maar dat in het geheel eerder sprake is van een aantasting van flora en fauna</w:t>
      </w:r>
      <w:r w:rsidR="001E3921" w:rsidRPr="00F47EDF">
        <w:t xml:space="preserve"> (o.a. </w:t>
      </w:r>
      <w:r w:rsidR="0024162E">
        <w:t xml:space="preserve">een </w:t>
      </w:r>
      <w:r w:rsidR="001E3921" w:rsidRPr="00F47EDF">
        <w:t xml:space="preserve">belangrijk weidevogelgebied en deels </w:t>
      </w:r>
      <w:r w:rsidR="0024162E">
        <w:t xml:space="preserve">een </w:t>
      </w:r>
      <w:r w:rsidR="001E3921" w:rsidRPr="00F47EDF">
        <w:t>stiltegebied)</w:t>
      </w:r>
      <w:r w:rsidR="005439E4" w:rsidRPr="00F47EDF">
        <w:t xml:space="preserve"> in de omliggende polders, m.a.w. van achteruitgang van de natuur in het geheel. </w:t>
      </w:r>
      <w:r w:rsidR="0024162E">
        <w:t xml:space="preserve">           </w:t>
      </w:r>
      <w:r w:rsidR="00224212" w:rsidRPr="00F47EDF">
        <w:t xml:space="preserve">En dat terwijl de Gnephoek een hoge cultuurhistorische waarde heeft gekregen van het </w:t>
      </w:r>
      <w:r w:rsidR="00715793" w:rsidRPr="00F47EDF">
        <w:t xml:space="preserve">Bestuurlijk Platform Groene Hart. </w:t>
      </w:r>
      <w:r w:rsidR="00C82328" w:rsidRPr="00F47EDF">
        <w:t xml:space="preserve">Het Groene Hart verliest met </w:t>
      </w:r>
      <w:r w:rsidR="00715793" w:rsidRPr="00F47EDF">
        <w:t xml:space="preserve">een mogelijke uitvoering van </w:t>
      </w:r>
      <w:r w:rsidR="00C82328" w:rsidRPr="00F47EDF">
        <w:t>dit plan weer een deel van haar kostbare gebied</w:t>
      </w:r>
      <w:r w:rsidR="00AF4373" w:rsidRPr="00F47EDF">
        <w:t xml:space="preserve">. </w:t>
      </w:r>
      <w:r w:rsidR="00715793" w:rsidRPr="00F47EDF">
        <w:t xml:space="preserve">De gemeente Alphen aan den Rijn profileert zich </w:t>
      </w:r>
      <w:r w:rsidR="00877E1C" w:rsidRPr="00F47EDF">
        <w:t>desondanks</w:t>
      </w:r>
      <w:r w:rsidR="00715793" w:rsidRPr="00F47EDF">
        <w:t xml:space="preserve"> </w:t>
      </w:r>
      <w:r w:rsidR="00C82328" w:rsidRPr="00F47EDF">
        <w:t>als een Groene Hart-gemeente.</w:t>
      </w:r>
    </w:p>
    <w:p w14:paraId="3FFADD1B" w14:textId="221C9CC0" w:rsidR="00A57C39" w:rsidRPr="00F47EDF" w:rsidRDefault="00A57C39">
      <w:r w:rsidRPr="00C82328">
        <w:rPr>
          <w:b/>
          <w:bCs/>
        </w:rPr>
        <w:t>Voorwaarden woningbouw in Gnephoek</w:t>
      </w:r>
      <w:r w:rsidR="00C82328">
        <w:rPr>
          <w:b/>
          <w:bCs/>
        </w:rPr>
        <w:t xml:space="preserve">                                                                                                                   </w:t>
      </w:r>
      <w:r w:rsidR="00C82328" w:rsidRPr="00F47EDF">
        <w:t xml:space="preserve">Woningbouw in de Gnephoek zou een oplossing moeten bieden aan de grote vraag om woningen. Behalve grote twijfels over het realiseren van voldoende sociale woningbouw is de kans groot dat door de eisen die ontstaan door de bodemkwaliteit, de noodzakelijke infrastructuur, de noodzaak van een adequaat </w:t>
      </w:r>
      <w:r w:rsidR="00715793" w:rsidRPr="00F47EDF">
        <w:t>H</w:t>
      </w:r>
      <w:r w:rsidR="00C82328" w:rsidRPr="00F47EDF">
        <w:t>OV en voldoende zorgvoorzieningen slechts</w:t>
      </w:r>
      <w:r w:rsidR="00AF4373" w:rsidRPr="00F47EDF">
        <w:t xml:space="preserve"> het bouwen van dure </w:t>
      </w:r>
      <w:r w:rsidR="00C82328" w:rsidRPr="00F47EDF">
        <w:t xml:space="preserve">woningen </w:t>
      </w:r>
      <w:r w:rsidR="00AF4373" w:rsidRPr="00F47EDF">
        <w:t>mogelijk is</w:t>
      </w:r>
      <w:r w:rsidR="009465FF" w:rsidRPr="00F47EDF">
        <w:t xml:space="preserve">.  De </w:t>
      </w:r>
      <w:r w:rsidR="00C82328" w:rsidRPr="00F47EDF">
        <w:t xml:space="preserve">belangstelling </w:t>
      </w:r>
      <w:r w:rsidR="009465FF" w:rsidRPr="00F47EDF">
        <w:t xml:space="preserve">daarvoor </w:t>
      </w:r>
      <w:r w:rsidR="00C82328" w:rsidRPr="00F47EDF">
        <w:t xml:space="preserve">zal </w:t>
      </w:r>
      <w:r w:rsidR="00715793" w:rsidRPr="00F47EDF">
        <w:t xml:space="preserve">naar verwachting </w:t>
      </w:r>
      <w:r w:rsidR="009465FF" w:rsidRPr="00F47EDF">
        <w:t xml:space="preserve">vooral komen </w:t>
      </w:r>
      <w:r w:rsidR="00C82328" w:rsidRPr="00F47EDF">
        <w:t xml:space="preserve">van buiten de gemeente en regio. </w:t>
      </w:r>
    </w:p>
    <w:p w14:paraId="5CBE33FD" w14:textId="1F9D8D7E" w:rsidR="00A57C39" w:rsidRPr="00F47EDF" w:rsidRDefault="00A57C39">
      <w:r w:rsidRPr="00C82328">
        <w:rPr>
          <w:b/>
          <w:bCs/>
        </w:rPr>
        <w:t>Tot slot</w:t>
      </w:r>
      <w:r w:rsidR="00B973F7">
        <w:rPr>
          <w:b/>
          <w:bCs/>
        </w:rPr>
        <w:t xml:space="preserve">                                                                                </w:t>
      </w:r>
      <w:r w:rsidR="001E3921">
        <w:rPr>
          <w:b/>
          <w:bCs/>
        </w:rPr>
        <w:t xml:space="preserve"> </w:t>
      </w:r>
      <w:r w:rsidR="00B973F7">
        <w:rPr>
          <w:b/>
          <w:bCs/>
        </w:rPr>
        <w:t xml:space="preserve">                                                                                         </w:t>
      </w:r>
      <w:r w:rsidR="00B973F7" w:rsidRPr="00F47EDF">
        <w:t xml:space="preserve">Gezien het voorgaande spreken wij onze </w:t>
      </w:r>
      <w:r w:rsidRPr="00F47EDF">
        <w:t xml:space="preserve"> grote zorgen over </w:t>
      </w:r>
      <w:r w:rsidR="00B973F7" w:rsidRPr="00F47EDF">
        <w:t xml:space="preserve">dit </w:t>
      </w:r>
      <w:r w:rsidRPr="00F47EDF">
        <w:t xml:space="preserve">Contourenplan Gnephoek </w:t>
      </w:r>
      <w:r w:rsidR="00B91633" w:rsidRPr="00F47EDF">
        <w:t xml:space="preserve">dat </w:t>
      </w:r>
      <w:r w:rsidR="009465FF" w:rsidRPr="00F47EDF">
        <w:t>te weinig</w:t>
      </w:r>
      <w:r w:rsidR="00B91633" w:rsidRPr="00F47EDF">
        <w:t xml:space="preserve"> waarborgen biedt voor een verantwoord Masterplan</w:t>
      </w:r>
      <w:r w:rsidR="00715793" w:rsidRPr="00F47EDF">
        <w:t xml:space="preserve"> Gnephoek</w:t>
      </w:r>
      <w:r w:rsidR="00B91633" w:rsidRPr="00F47EDF">
        <w:t>. De wens om voldoende te bouwen in het kader van de grote vraag naar woning</w:t>
      </w:r>
      <w:r w:rsidR="009465FF" w:rsidRPr="00F47EDF">
        <w:t>en</w:t>
      </w:r>
      <w:r w:rsidR="00B91633" w:rsidRPr="00F47EDF">
        <w:t xml:space="preserve"> mag niet ten koste gaan van verantwoorde </w:t>
      </w:r>
      <w:r w:rsidR="009465FF" w:rsidRPr="00F47EDF">
        <w:t>o</w:t>
      </w:r>
      <w:r w:rsidR="00B91633" w:rsidRPr="00F47EDF">
        <w:t xml:space="preserve">ntwikkeling </w:t>
      </w:r>
      <w:r w:rsidR="00F47EDF">
        <w:t xml:space="preserve">van </w:t>
      </w:r>
      <w:r w:rsidR="00B91633" w:rsidRPr="00F47EDF">
        <w:t>de G</w:t>
      </w:r>
      <w:r w:rsidR="00C744FB" w:rsidRPr="00F47EDF">
        <w:t>n</w:t>
      </w:r>
      <w:r w:rsidR="00B91633" w:rsidRPr="00F47EDF">
        <w:t xml:space="preserve">ephoek en </w:t>
      </w:r>
      <w:r w:rsidR="00B973F7" w:rsidRPr="00F47EDF">
        <w:t xml:space="preserve">het woon- en leefklimaat in </w:t>
      </w:r>
      <w:r w:rsidR="00B91633" w:rsidRPr="00F47EDF">
        <w:t>de w</w:t>
      </w:r>
      <w:r w:rsidR="00C744FB" w:rsidRPr="00F47EDF">
        <w:t>i</w:t>
      </w:r>
      <w:r w:rsidR="00B91633" w:rsidRPr="00F47EDF">
        <w:t xml:space="preserve">jde omgeving. </w:t>
      </w:r>
      <w:r w:rsidR="00B973F7" w:rsidRPr="00F47EDF">
        <w:t xml:space="preserve">Daarom verzoeken wij </w:t>
      </w:r>
      <w:r w:rsidR="009465FF" w:rsidRPr="00F47EDF">
        <w:t xml:space="preserve">u dringend </w:t>
      </w:r>
      <w:r w:rsidR="00B973F7" w:rsidRPr="00F47EDF">
        <w:t>onze overwegingen mee te nemen in uw besluitvorming</w:t>
      </w:r>
      <w:r w:rsidR="00B91633" w:rsidRPr="00F47EDF">
        <w:t xml:space="preserve"> </w:t>
      </w:r>
    </w:p>
    <w:p w14:paraId="11D0CE1E" w14:textId="77777777" w:rsidR="00A57C39" w:rsidRDefault="00A57C39"/>
    <w:p w14:paraId="6BEBE64C" w14:textId="0E0453D7" w:rsidR="00B91633" w:rsidRDefault="00B91633">
      <w:r>
        <w:t>Namens het GnephoekBeraad,</w:t>
      </w:r>
    </w:p>
    <w:p w14:paraId="445ED72C" w14:textId="77777777" w:rsidR="00B91633" w:rsidRDefault="00B91633"/>
    <w:p w14:paraId="40559A5E" w14:textId="4444F9CF" w:rsidR="00B91633" w:rsidRDefault="00B91633" w:rsidP="00B91633">
      <w:r>
        <w:t>A. Dorrestein</w:t>
      </w:r>
      <w:r w:rsidR="00C744FB">
        <w:t xml:space="preserve">                                                                                                                                                          </w:t>
      </w:r>
      <w:r>
        <w:t>Voorzitter</w:t>
      </w:r>
    </w:p>
    <w:p w14:paraId="428353EA" w14:textId="77777777" w:rsidR="00B91633" w:rsidRDefault="00B91633" w:rsidP="00B91633"/>
    <w:p w14:paraId="0CF7E5B0" w14:textId="64CC4C40" w:rsidR="00B91633" w:rsidRDefault="00B91633" w:rsidP="00B91633">
      <w:r>
        <w:t>GnephoekBeraad</w:t>
      </w:r>
    </w:p>
    <w:p w14:paraId="76B1584C" w14:textId="03D9209C" w:rsidR="00B91633" w:rsidRDefault="005201B0" w:rsidP="00B91633">
      <w:r>
        <w:t>Contactadres:</w:t>
      </w:r>
      <w:r w:rsidR="00F47EDF">
        <w:t xml:space="preserve">   </w:t>
      </w:r>
      <w:r w:rsidR="001B1DC0">
        <w:t>Den Toll</w:t>
      </w:r>
      <w:r w:rsidR="0024162E">
        <w:t>s</w:t>
      </w:r>
      <w:r w:rsidR="001B1DC0">
        <w:t>traat 56, 2396 CH Koudekerk aan den Rijn</w:t>
      </w:r>
    </w:p>
    <w:p w14:paraId="072F0346" w14:textId="1BBB6816" w:rsidR="00B91633" w:rsidRDefault="005201B0" w:rsidP="00B91633">
      <w:r>
        <w:t>T</w:t>
      </w:r>
      <w:r w:rsidR="00B91633">
        <w:t>elefoon</w:t>
      </w:r>
      <w:r>
        <w:t xml:space="preserve">:           </w:t>
      </w:r>
      <w:r w:rsidR="001B1DC0">
        <w:t>06-24431709</w:t>
      </w:r>
    </w:p>
    <w:p w14:paraId="4617AF51" w14:textId="20737635" w:rsidR="001B1DC0" w:rsidRDefault="005201B0" w:rsidP="00B91633">
      <w:r>
        <w:t>M</w:t>
      </w:r>
      <w:r w:rsidR="00B91633">
        <w:t>ail</w:t>
      </w:r>
      <w:r>
        <w:t xml:space="preserve">:                 </w:t>
      </w:r>
      <w:r w:rsidR="00F47EDF">
        <w:t xml:space="preserve"> </w:t>
      </w:r>
      <w:hyperlink r:id="rId8" w:history="1">
        <w:r w:rsidR="00CB41ED" w:rsidRPr="006464EF">
          <w:rPr>
            <w:rStyle w:val="Hyperlink"/>
          </w:rPr>
          <w:t>gnephoekberaad23@gmail.com</w:t>
        </w:r>
      </w:hyperlink>
      <w:r w:rsidR="00DB283E">
        <w:t xml:space="preserve"> </w:t>
      </w:r>
    </w:p>
    <w:p w14:paraId="1059BF48" w14:textId="3728139F" w:rsidR="001B1DC0" w:rsidRPr="001B1DC0" w:rsidRDefault="001B1DC0" w:rsidP="00B91633">
      <w:pPr>
        <w:rPr>
          <w:sz w:val="20"/>
          <w:szCs w:val="20"/>
        </w:rPr>
      </w:pPr>
      <w:r w:rsidRPr="001B1DC0">
        <w:rPr>
          <w:sz w:val="20"/>
          <w:szCs w:val="20"/>
        </w:rPr>
        <w:t xml:space="preserve">Het GnephoekBeraad is een overlegorgaan van allerlei inwonersorganisaties en inwoners betrokken bij de ontwikkelingen </w:t>
      </w:r>
      <w:r w:rsidR="00452AE8">
        <w:rPr>
          <w:sz w:val="20"/>
          <w:szCs w:val="20"/>
        </w:rPr>
        <w:t xml:space="preserve">bij </w:t>
      </w:r>
      <w:r w:rsidRPr="001B1DC0">
        <w:rPr>
          <w:sz w:val="20"/>
          <w:szCs w:val="20"/>
        </w:rPr>
        <w:t>de Gnephoek. Tot nu toe gaat het om de volgende inwonersorganisaties:</w:t>
      </w:r>
    </w:p>
    <w:p w14:paraId="57CE214E" w14:textId="77777777" w:rsidR="001B1DC0" w:rsidRPr="001B1DC0" w:rsidRDefault="001B1DC0" w:rsidP="00B91633">
      <w:pPr>
        <w:rPr>
          <w:sz w:val="20"/>
          <w:szCs w:val="20"/>
        </w:rPr>
      </w:pPr>
      <w:r w:rsidRPr="001B1DC0">
        <w:rPr>
          <w:sz w:val="20"/>
          <w:szCs w:val="20"/>
        </w:rPr>
        <w:t>Stichting Landschappelijk Lint Lagewaard Landlustweg (SLLLL)</w:t>
      </w:r>
    </w:p>
    <w:p w14:paraId="4A8183E0" w14:textId="25365579" w:rsidR="001B1DC0" w:rsidRPr="001B1DC0" w:rsidRDefault="00EE7C63" w:rsidP="00B91633">
      <w:pPr>
        <w:rPr>
          <w:sz w:val="20"/>
          <w:szCs w:val="20"/>
        </w:rPr>
      </w:pPr>
      <w:r>
        <w:rPr>
          <w:sz w:val="20"/>
          <w:szCs w:val="20"/>
        </w:rPr>
        <w:t xml:space="preserve">Vereniging </w:t>
      </w:r>
      <w:r w:rsidR="001B1DC0" w:rsidRPr="001B1DC0">
        <w:rPr>
          <w:sz w:val="20"/>
          <w:szCs w:val="20"/>
        </w:rPr>
        <w:t>Maak het hart niet hard (MHHNH)</w:t>
      </w:r>
    </w:p>
    <w:p w14:paraId="24E0F81D" w14:textId="77777777" w:rsidR="001B1DC0" w:rsidRPr="001B1DC0" w:rsidRDefault="001B1DC0" w:rsidP="00B91633">
      <w:pPr>
        <w:rPr>
          <w:sz w:val="20"/>
          <w:szCs w:val="20"/>
        </w:rPr>
      </w:pPr>
      <w:r w:rsidRPr="001B1DC0">
        <w:rPr>
          <w:sz w:val="20"/>
          <w:szCs w:val="20"/>
        </w:rPr>
        <w:t>Leefbare Omgeving Heimanswetering (LOHW)</w:t>
      </w:r>
    </w:p>
    <w:p w14:paraId="07AE530D" w14:textId="6168D189" w:rsidR="00E3023E" w:rsidRPr="00E3023E" w:rsidRDefault="001B1DC0">
      <w:r w:rsidRPr="001B1DC0">
        <w:rPr>
          <w:sz w:val="20"/>
          <w:szCs w:val="20"/>
        </w:rPr>
        <w:t xml:space="preserve">Dorpsraad Woubrugge </w:t>
      </w:r>
      <w:r w:rsidR="00E3023E">
        <w:t xml:space="preserve">    </w:t>
      </w:r>
    </w:p>
    <w:sectPr w:rsidR="00E3023E" w:rsidRPr="00E302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C14F" w14:textId="77777777" w:rsidR="006C6B28" w:rsidRDefault="006C6B28" w:rsidP="0024162E">
      <w:pPr>
        <w:spacing w:after="0" w:line="240" w:lineRule="auto"/>
      </w:pPr>
      <w:r>
        <w:separator/>
      </w:r>
    </w:p>
  </w:endnote>
  <w:endnote w:type="continuationSeparator" w:id="0">
    <w:p w14:paraId="24052C89" w14:textId="77777777" w:rsidR="006C6B28" w:rsidRDefault="006C6B28" w:rsidP="0024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07419"/>
      <w:docPartObj>
        <w:docPartGallery w:val="Page Numbers (Bottom of Page)"/>
        <w:docPartUnique/>
      </w:docPartObj>
    </w:sdtPr>
    <w:sdtContent>
      <w:p w14:paraId="5C7E11B7" w14:textId="115F6DC7" w:rsidR="0024162E" w:rsidRDefault="00204F3D">
        <w:pPr>
          <w:pStyle w:val="Voettekst"/>
          <w:jc w:val="right"/>
        </w:pPr>
        <w:r>
          <w:t xml:space="preserve">  </w:t>
        </w:r>
        <w:r w:rsidR="0024162E">
          <w:t xml:space="preserve">Pagina | </w:t>
        </w:r>
        <w:r w:rsidR="0024162E">
          <w:fldChar w:fldCharType="begin"/>
        </w:r>
        <w:r w:rsidR="0024162E">
          <w:instrText>PAGE   \* MERGEFORMAT</w:instrText>
        </w:r>
        <w:r w:rsidR="0024162E">
          <w:fldChar w:fldCharType="separate"/>
        </w:r>
        <w:r w:rsidR="0024162E">
          <w:t>2</w:t>
        </w:r>
        <w:r w:rsidR="0024162E">
          <w:fldChar w:fldCharType="end"/>
        </w:r>
        <w:r w:rsidR="0024162E">
          <w:t xml:space="preserve"> </w:t>
        </w:r>
      </w:p>
    </w:sdtContent>
  </w:sdt>
  <w:p w14:paraId="2D74F7AE" w14:textId="77777777" w:rsidR="0024162E" w:rsidRDefault="002416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6744" w14:textId="77777777" w:rsidR="006C6B28" w:rsidRDefault="006C6B28" w:rsidP="0024162E">
      <w:pPr>
        <w:spacing w:after="0" w:line="240" w:lineRule="auto"/>
      </w:pPr>
      <w:r>
        <w:separator/>
      </w:r>
    </w:p>
  </w:footnote>
  <w:footnote w:type="continuationSeparator" w:id="0">
    <w:p w14:paraId="305FBA4F" w14:textId="77777777" w:rsidR="006C6B28" w:rsidRDefault="006C6B28" w:rsidP="00241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4EF4"/>
    <w:multiLevelType w:val="hybridMultilevel"/>
    <w:tmpl w:val="5118648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9929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3E"/>
    <w:rsid w:val="001B1DC0"/>
    <w:rsid w:val="001E3921"/>
    <w:rsid w:val="00204F3D"/>
    <w:rsid w:val="00224212"/>
    <w:rsid w:val="0024162E"/>
    <w:rsid w:val="00452AE8"/>
    <w:rsid w:val="004E0937"/>
    <w:rsid w:val="0051709B"/>
    <w:rsid w:val="005201B0"/>
    <w:rsid w:val="005439E4"/>
    <w:rsid w:val="006C6B28"/>
    <w:rsid w:val="006F3528"/>
    <w:rsid w:val="00715793"/>
    <w:rsid w:val="00766C08"/>
    <w:rsid w:val="00877E1C"/>
    <w:rsid w:val="009465FF"/>
    <w:rsid w:val="00974673"/>
    <w:rsid w:val="00A025E8"/>
    <w:rsid w:val="00A264FA"/>
    <w:rsid w:val="00A57C39"/>
    <w:rsid w:val="00AF4373"/>
    <w:rsid w:val="00B267BF"/>
    <w:rsid w:val="00B61D6F"/>
    <w:rsid w:val="00B91633"/>
    <w:rsid w:val="00B973F7"/>
    <w:rsid w:val="00BF1C22"/>
    <w:rsid w:val="00C744FB"/>
    <w:rsid w:val="00C82328"/>
    <w:rsid w:val="00CB41ED"/>
    <w:rsid w:val="00D53D3C"/>
    <w:rsid w:val="00DA41AA"/>
    <w:rsid w:val="00DB283E"/>
    <w:rsid w:val="00E15635"/>
    <w:rsid w:val="00E3023E"/>
    <w:rsid w:val="00ED0E07"/>
    <w:rsid w:val="00EE7C63"/>
    <w:rsid w:val="00F47EDF"/>
    <w:rsid w:val="00FB4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B018"/>
  <w15:chartTrackingRefBased/>
  <w15:docId w15:val="{B7F44302-99CD-432E-8A8D-001923C0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1633"/>
    <w:pPr>
      <w:ind w:left="720"/>
      <w:contextualSpacing/>
    </w:pPr>
  </w:style>
  <w:style w:type="character" w:styleId="Hyperlink">
    <w:name w:val="Hyperlink"/>
    <w:basedOn w:val="Standaardalinea-lettertype"/>
    <w:uiPriority w:val="99"/>
    <w:unhideWhenUsed/>
    <w:rsid w:val="00DB283E"/>
    <w:rPr>
      <w:color w:val="0563C1" w:themeColor="hyperlink"/>
      <w:u w:val="single"/>
    </w:rPr>
  </w:style>
  <w:style w:type="character" w:styleId="Onopgelostemelding">
    <w:name w:val="Unresolved Mention"/>
    <w:basedOn w:val="Standaardalinea-lettertype"/>
    <w:uiPriority w:val="99"/>
    <w:semiHidden/>
    <w:unhideWhenUsed/>
    <w:rsid w:val="00DB283E"/>
    <w:rPr>
      <w:color w:val="605E5C"/>
      <w:shd w:val="clear" w:color="auto" w:fill="E1DFDD"/>
    </w:rPr>
  </w:style>
  <w:style w:type="paragraph" w:styleId="Koptekst">
    <w:name w:val="header"/>
    <w:basedOn w:val="Standaard"/>
    <w:link w:val="KoptekstChar"/>
    <w:uiPriority w:val="99"/>
    <w:unhideWhenUsed/>
    <w:rsid w:val="002416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162E"/>
  </w:style>
  <w:style w:type="paragraph" w:styleId="Voettekst">
    <w:name w:val="footer"/>
    <w:basedOn w:val="Standaard"/>
    <w:link w:val="VoettekstChar"/>
    <w:uiPriority w:val="99"/>
    <w:unhideWhenUsed/>
    <w:rsid w:val="002416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ephoekberaad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D2FC-297B-4C7B-8801-2A4F1A7A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1445</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Dorrestein</dc:creator>
  <cp:keywords/>
  <dc:description/>
  <cp:lastModifiedBy>Albert Dorrestein</cp:lastModifiedBy>
  <cp:revision>3</cp:revision>
  <cp:lastPrinted>2023-10-17T09:17:00Z</cp:lastPrinted>
  <dcterms:created xsi:type="dcterms:W3CDTF">2023-10-24T12:36:00Z</dcterms:created>
  <dcterms:modified xsi:type="dcterms:W3CDTF">2023-10-24T14:10:00Z</dcterms:modified>
</cp:coreProperties>
</file>